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a6ef" w14:textId="14ea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 № 254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в сфере дошкольного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государственных услуг в сфере дошкольного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статусе педагога"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правах ребенка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воинской службе и статусе военнослужащих"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государственных органах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государственным образовательным заказом независимо от видов, формы собственности и ведомственной подчиненности.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очередности – положение заявления в очереди относительно других заявлений в этой очереди;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обращения через портал услугодатель в день поступления документов осуществляет их прием и регистрацию.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автоматических уведомлений услугополучателю с запросом на оказание государственной услуги по постановке на очередь;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в очередях располагаются по дате и времени подачи заявления заявителем.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Очередь заявлений обновляется при: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"О специальных государственных органах";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поступлении заявлений от родителей или законных представителей детей педагогов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льготного статуса заявления;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исключении заявления из очереди в результате отзыва заявления;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выдаче направления;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помещении заявления в стоп-лист, архив;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отсутствии заинтересованности заявителя в получении места в дошкольную организацию.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Заявления в очередях располагаются относительно друг друга внутри каждой группы по дате и времени подачи заявления.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внеочередному получению места располагаются перед заявлениями первоочередного получения места.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Заявителю предоставляется возможность: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заинтересованности в получении места в дошкольную организацию;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сохранения учетных данных личного кабинета системы управления очередью, не передавая их третьим лицам.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принимает информацию от дошкольных организаций о появлении свободных мест с указанием возрастной группы;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публикует на специализированном интернет-ресурсе и актуализирует информацию о заявлениях;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Дошкольным организациям предоставляется возможность: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аннулировать выданное направление на отозванное свободное место, в этом случае заявителю отправляется уведомление;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общей очереди направление выдается по инициативе заявителя в соответствии с очередностью, возрастом ребенка.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выдаче направления возраст ребенка учитывается по состоянию полных лет на 1 сентября текущего учебного года.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услугодатель в день поступления документов осуществляет их прием и регистрацию.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Услугодатель аннулирует зачисление ребенка по следующим причинам: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представленным документам ребенок имеет медицинские противопоказания для зачисления в дошкольную организацию.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Жалоба на решение, действия (бездействие) услугодателя 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846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(индивидуальный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поставить ребенка в очередь для получения направления в дошкольную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организацию на территории населенного пункта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(при заполнении в бумажном виде)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Информирую, что ребенок является (нужное указать):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ребенком, родители которых являются инвалидами;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ребенком с особыми образовательными потребностями (копия документа);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ребенком, оставшимся без попечения родителей;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ребенком сиротой;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ребенком из многодетной семьи;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ребенком педагога;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ребенком из семьи, имеющей ребенка-инвалида;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относится ни к одной из вышеперечисленных категорий.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уведомлять меня об изменениях моего заявления следующими способами: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смс(sms)-уведомление в произвольной форме на следующие номера мобильных телефонов (не более двух номеров):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e-mail уведомления в произвольной форме: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560"/>
        <w:gridCol w:w="91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  <w:bookmarkEnd w:id="147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обращения к услугодателю, в Государственную корпорацию, на портал – 30 минут.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портале: www.egov.kz.</w:t>
            </w:r>
          </w:p>
          <w:bookmarkEnd w:id="148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или 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документ, удостоверяющий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заключение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направление врача-фтизиатра.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149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  <w:bookmarkEnd w:id="150"/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51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услугодателю или в Государственную корпорацию – 15 минут. Максимально допустимое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 об отказе в приеме документов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отказывает в приеме документов на оказание государственной услуги 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государственной услуги)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 .</w:t>
      </w:r>
    </w:p>
    <w:bookmarkEnd w:id="163"/>
    <w:bookmarkStart w:name="z2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bookmarkEnd w:id="164"/>
    <w:bookmarkStart w:name="z2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</w:t>
      </w:r>
    </w:p>
    <w:bookmarkEnd w:id="165"/>
    <w:bookmarkStart w:name="z2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6"/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  "____" _________ 20____ год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дошкольного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приказом Министра образования и науки РК от 17.07.2020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57"/>
        <w:gridCol w:w="94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"Прием документов и зачисление детей в дошкольные организации"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всех видов (далее –услугодатель)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физическим лицам оказывается бесплатно.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портале: www.egov.kz.</w:t>
            </w:r>
          </w:p>
          <w:bookmarkEnd w:id="171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 оказания государственной услуги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 справка о состоянии здоровья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 (для детей с особыми образовательными потребностями).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документ, удостоверяющий личность одного из родителей или законного представителя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документ, свидетельствующий о рождении ребенка (для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справка о состоянии здоровья ребенка (электронная копия);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172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Единого контакт-центра по вопросам оказания государственных услуг: 1414, 8 800 080 7777.</w:t>
            </w:r>
          </w:p>
          <w:bookmarkEnd w:id="1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254</w:t>
            </w:r>
          </w:p>
        </w:tc>
      </w:tr>
    </w:tbl>
    <w:bookmarkStart w:name="z23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